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97BC" w14:textId="77777777" w:rsidR="00D31101" w:rsidRDefault="00D31101" w:rsidP="00E10FB5">
      <w:bookmarkStart w:id="0" w:name="_GoBack"/>
      <w:bookmarkEnd w:id="0"/>
    </w:p>
    <w:p w14:paraId="4325C5B6" w14:textId="77777777" w:rsidR="00E801C3" w:rsidRPr="00E10FB5" w:rsidRDefault="00E801C3" w:rsidP="00E10FB5">
      <w:r>
        <w:br w:type="page"/>
      </w:r>
    </w:p>
    <w:sectPr w:rsidR="00E801C3" w:rsidRPr="00E10FB5" w:rsidSect="003545A8">
      <w:headerReference w:type="default" r:id="rId8"/>
      <w:headerReference w:type="first" r:id="rId9"/>
      <w:pgSz w:w="11906" w:h="16838"/>
      <w:pgMar w:top="3402" w:right="1247" w:bottom="1134" w:left="1985" w:header="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AC8F" w14:textId="77777777" w:rsidR="00643A0F" w:rsidRDefault="00643A0F" w:rsidP="002363B4">
      <w:pPr>
        <w:spacing w:after="0" w:line="240" w:lineRule="auto"/>
      </w:pPr>
      <w:r>
        <w:separator/>
      </w:r>
    </w:p>
  </w:endnote>
  <w:endnote w:type="continuationSeparator" w:id="0">
    <w:p w14:paraId="328A112D" w14:textId="77777777" w:rsidR="00643A0F" w:rsidRDefault="00643A0F" w:rsidP="0023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6925" w14:textId="77777777" w:rsidR="00643A0F" w:rsidRDefault="00643A0F" w:rsidP="002363B4">
      <w:pPr>
        <w:spacing w:after="0" w:line="240" w:lineRule="auto"/>
      </w:pPr>
      <w:r>
        <w:separator/>
      </w:r>
    </w:p>
  </w:footnote>
  <w:footnote w:type="continuationSeparator" w:id="0">
    <w:p w14:paraId="4A5B2999" w14:textId="77777777" w:rsidR="00643A0F" w:rsidRDefault="00643A0F" w:rsidP="0023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9AF3" w14:textId="77777777" w:rsidR="006A4425" w:rsidRDefault="006A4425" w:rsidP="00CA3A25">
    <w:pPr>
      <w:pStyle w:val="Koptekst"/>
    </w:pPr>
    <w:r>
      <w:tab/>
    </w:r>
  </w:p>
  <w:p w14:paraId="5D28044A" w14:textId="77777777" w:rsidR="006A4425" w:rsidRDefault="00CA3A25" w:rsidP="006A239A">
    <w:pPr>
      <w:pStyle w:val="Koptekst"/>
      <w:ind w:left="-851" w:hanging="850"/>
    </w:pPr>
    <w:r>
      <w:t xml:space="preserve">     </w:t>
    </w:r>
  </w:p>
  <w:p w14:paraId="63397B92" w14:textId="77777777" w:rsidR="006A4425" w:rsidRDefault="000C5345" w:rsidP="00FC49FA">
    <w:pPr>
      <w:pStyle w:val="Koptekst"/>
      <w:ind w:left="708"/>
    </w:pPr>
    <w:r w:rsidRPr="00374F77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5A4DF" wp14:editId="6B22C54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828800" cy="914400"/>
              <wp:effectExtent l="0" t="0" r="0" b="0"/>
              <wp:wrapNone/>
              <wp:docPr id="21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9DC09" w14:textId="530806F1" w:rsidR="006A4425" w:rsidRPr="00FC49FA" w:rsidRDefault="006A4425">
                          <w:pPr>
                            <w:pStyle w:val="Plattetekstinterview"/>
                            <w:tabs>
                              <w:tab w:val="left" w:pos="1460"/>
                            </w:tabs>
                            <w:ind w:left="-142"/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</w:pPr>
                          <w:r w:rsidRPr="00FC49FA">
                            <w:rPr>
                              <w:rFonts w:ascii="Calibri" w:hAnsi="Calibri"/>
                              <w:color w:val="auto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Datum:</w:t>
                          </w:r>
                          <w:r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  <w:tab/>
                          </w:r>
                          <w:r w:rsidR="00374F77"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  <w:fldChar w:fldCharType="begin"/>
                          </w:r>
                          <w:r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  <w:instrText xml:space="preserve"> TIME \@ "d-M-yyyy" </w:instrText>
                          </w:r>
                          <w:r w:rsidR="00374F77"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  <w:fldChar w:fldCharType="separate"/>
                          </w:r>
                          <w:r w:rsidR="006F7070">
                            <w:rPr>
                              <w:rFonts w:ascii="Calibri" w:hAnsi="Calibri"/>
                              <w:noProof/>
                              <w:spacing w:val="2"/>
                              <w:sz w:val="22"/>
                              <w:szCs w:val="22"/>
                              <w:lang w:val="nl-NL"/>
                            </w:rPr>
                            <w:t>6-10-2021</w:t>
                          </w:r>
                          <w:r w:rsidR="00374F77"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  <w:fldChar w:fldCharType="end"/>
                          </w:r>
                        </w:p>
                        <w:p w14:paraId="1A3B3152" w14:textId="77777777" w:rsidR="006A4425" w:rsidRPr="00FC49FA" w:rsidRDefault="006A4425" w:rsidP="002B2354">
                          <w:pPr>
                            <w:pStyle w:val="Plattetekstinterview"/>
                            <w:tabs>
                              <w:tab w:val="left" w:pos="1460"/>
                            </w:tabs>
                            <w:ind w:left="-142"/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</w:pPr>
                          <w:r w:rsidRPr="00FC49FA">
                            <w:rPr>
                              <w:rFonts w:ascii="Calibri" w:hAnsi="Calibri"/>
                              <w:color w:val="auto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Kenmerk:</w:t>
                          </w:r>
                          <w:r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  <w:lang w:val="nl-NL"/>
                            </w:rPr>
                            <w:tab/>
                          </w:r>
                        </w:p>
                        <w:p w14:paraId="6BDFC76A" w14:textId="77777777" w:rsidR="006A4425" w:rsidRPr="00FC49FA" w:rsidRDefault="006A4425">
                          <w:pPr>
                            <w:pStyle w:val="Plattetekstinterview"/>
                            <w:tabs>
                              <w:tab w:val="left" w:pos="1460"/>
                            </w:tabs>
                            <w:ind w:left="-142"/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FC49FA">
                            <w:rPr>
                              <w:rFonts w:ascii="Calibri" w:hAnsi="Calibri"/>
                              <w:color w:val="auto"/>
                              <w:spacing w:val="2"/>
                              <w:sz w:val="18"/>
                              <w:szCs w:val="18"/>
                            </w:rPr>
                            <w:t>Pagina</w:t>
                          </w:r>
                          <w:proofErr w:type="spellEnd"/>
                          <w:r w:rsidRPr="00FC49FA">
                            <w:rPr>
                              <w:rFonts w:ascii="Calibri" w:hAnsi="Calibri"/>
                              <w:color w:val="auto"/>
                              <w:spacing w:val="2"/>
                              <w:sz w:val="18"/>
                              <w:szCs w:val="18"/>
                            </w:rPr>
                            <w:t>:</w:t>
                          </w:r>
                          <w:r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  <w:tab/>
                          </w:r>
                          <w:r w:rsidR="00374F77"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  <w:instrText xml:space="preserve"> PAGE  \* Arabic  \* MERGEFORMAT </w:instrText>
                          </w:r>
                          <w:r w:rsidR="00374F77"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639A">
                            <w:rPr>
                              <w:rFonts w:ascii="Calibri" w:hAnsi="Calibri"/>
                              <w:noProof/>
                              <w:spacing w:val="2"/>
                              <w:sz w:val="22"/>
                              <w:szCs w:val="22"/>
                            </w:rPr>
                            <w:t>2</w:t>
                          </w:r>
                          <w:r w:rsidR="00374F77"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FC49FA">
                            <w:rPr>
                              <w:rFonts w:ascii="Calibri" w:hAnsi="Calibri"/>
                              <w:spacing w:val="2"/>
                              <w:sz w:val="22"/>
                              <w:szCs w:val="22"/>
                            </w:rPr>
                            <w:t>/2</w:t>
                          </w:r>
                        </w:p>
                        <w:p w14:paraId="02F2294B" w14:textId="77777777" w:rsidR="006A4425" w:rsidRPr="00FC49FA" w:rsidRDefault="006A44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5A4D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0;margin-top:7.1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" stroked="f">
              <v:textbox>
                <w:txbxContent>
                  <w:p w14:paraId="69B9DC09" w14:textId="530806F1" w:rsidR="006A4425" w:rsidRPr="00FC49FA" w:rsidRDefault="006A4425">
                    <w:pPr>
                      <w:pStyle w:val="Plattetekstinterview"/>
                      <w:tabs>
                        <w:tab w:val="left" w:pos="1460"/>
                      </w:tabs>
                      <w:ind w:left="-142"/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</w:pPr>
                    <w:r w:rsidRPr="00FC49FA">
                      <w:rPr>
                        <w:rFonts w:ascii="Calibri" w:hAnsi="Calibri"/>
                        <w:color w:val="auto"/>
                        <w:spacing w:val="2"/>
                        <w:sz w:val="18"/>
                        <w:szCs w:val="18"/>
                        <w:lang w:val="nl-NL"/>
                      </w:rPr>
                      <w:t>Datum:</w:t>
                    </w:r>
                    <w:r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  <w:tab/>
                    </w:r>
                    <w:r w:rsidR="00374F77"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  <w:fldChar w:fldCharType="begin"/>
                    </w:r>
                    <w:r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  <w:instrText xml:space="preserve"> TIME \@ "d-M-yyyy" </w:instrText>
                    </w:r>
                    <w:r w:rsidR="00374F77"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  <w:fldChar w:fldCharType="separate"/>
                    </w:r>
                    <w:r w:rsidR="006F7070">
                      <w:rPr>
                        <w:rFonts w:ascii="Calibri" w:hAnsi="Calibri"/>
                        <w:noProof/>
                        <w:spacing w:val="2"/>
                        <w:sz w:val="22"/>
                        <w:szCs w:val="22"/>
                        <w:lang w:val="nl-NL"/>
                      </w:rPr>
                      <w:t>6-10-2021</w:t>
                    </w:r>
                    <w:r w:rsidR="00374F77"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  <w:fldChar w:fldCharType="end"/>
                    </w:r>
                  </w:p>
                  <w:p w14:paraId="1A3B3152" w14:textId="77777777" w:rsidR="006A4425" w:rsidRPr="00FC49FA" w:rsidRDefault="006A4425" w:rsidP="002B2354">
                    <w:pPr>
                      <w:pStyle w:val="Plattetekstinterview"/>
                      <w:tabs>
                        <w:tab w:val="left" w:pos="1460"/>
                      </w:tabs>
                      <w:ind w:left="-142"/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</w:pPr>
                    <w:r w:rsidRPr="00FC49FA">
                      <w:rPr>
                        <w:rFonts w:ascii="Calibri" w:hAnsi="Calibri"/>
                        <w:color w:val="auto"/>
                        <w:spacing w:val="2"/>
                        <w:sz w:val="18"/>
                        <w:szCs w:val="18"/>
                        <w:lang w:val="nl-NL"/>
                      </w:rPr>
                      <w:t>Kenmerk:</w:t>
                    </w:r>
                    <w:r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  <w:lang w:val="nl-NL"/>
                      </w:rPr>
                      <w:tab/>
                    </w:r>
                  </w:p>
                  <w:p w14:paraId="6BDFC76A" w14:textId="77777777" w:rsidR="006A4425" w:rsidRPr="00FC49FA" w:rsidRDefault="006A4425">
                    <w:pPr>
                      <w:pStyle w:val="Plattetekstinterview"/>
                      <w:tabs>
                        <w:tab w:val="left" w:pos="1460"/>
                      </w:tabs>
                      <w:ind w:left="-142"/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</w:pPr>
                    <w:proofErr w:type="spellStart"/>
                    <w:r w:rsidRPr="00FC49FA">
                      <w:rPr>
                        <w:rFonts w:ascii="Calibri" w:hAnsi="Calibri"/>
                        <w:color w:val="auto"/>
                        <w:spacing w:val="2"/>
                        <w:sz w:val="18"/>
                        <w:szCs w:val="18"/>
                      </w:rPr>
                      <w:t>Pagina</w:t>
                    </w:r>
                    <w:proofErr w:type="spellEnd"/>
                    <w:r w:rsidRPr="00FC49FA">
                      <w:rPr>
                        <w:rFonts w:ascii="Calibri" w:hAnsi="Calibri"/>
                        <w:color w:val="auto"/>
                        <w:spacing w:val="2"/>
                        <w:sz w:val="18"/>
                        <w:szCs w:val="18"/>
                      </w:rPr>
                      <w:t>:</w:t>
                    </w:r>
                    <w:r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  <w:tab/>
                    </w:r>
                    <w:r w:rsidR="00374F77"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  <w:fldChar w:fldCharType="begin"/>
                    </w:r>
                    <w:r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  <w:instrText xml:space="preserve"> PAGE  \* Arabic  \* MERGEFORMAT </w:instrText>
                    </w:r>
                    <w:r w:rsidR="00374F77"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  <w:fldChar w:fldCharType="separate"/>
                    </w:r>
                    <w:r w:rsidR="00D7639A">
                      <w:rPr>
                        <w:rFonts w:ascii="Calibri" w:hAnsi="Calibri"/>
                        <w:noProof/>
                        <w:spacing w:val="2"/>
                        <w:sz w:val="22"/>
                        <w:szCs w:val="22"/>
                      </w:rPr>
                      <w:t>2</w:t>
                    </w:r>
                    <w:r w:rsidR="00374F77"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  <w:fldChar w:fldCharType="end"/>
                    </w:r>
                    <w:r w:rsidRPr="00FC49FA">
                      <w:rPr>
                        <w:rFonts w:ascii="Calibri" w:hAnsi="Calibri"/>
                        <w:spacing w:val="2"/>
                        <w:sz w:val="22"/>
                        <w:szCs w:val="22"/>
                      </w:rPr>
                      <w:t>/2</w:t>
                    </w:r>
                  </w:p>
                  <w:p w14:paraId="02F2294B" w14:textId="77777777" w:rsidR="006A4425" w:rsidRPr="00FC49FA" w:rsidRDefault="006A4425"/>
                </w:txbxContent>
              </v:textbox>
            </v:shape>
          </w:pict>
        </mc:Fallback>
      </mc:AlternateContent>
    </w:r>
    <w:r w:rsidR="006A4425">
      <w:t xml:space="preserve">                                                                             </w:t>
    </w:r>
    <w:r w:rsidR="0040674E">
      <w:t xml:space="preserve">  </w:t>
    </w:r>
    <w:r w:rsidR="002F7969">
      <w:t xml:space="preserve">                      </w:t>
    </w:r>
    <w:r w:rsidR="00CA3A25">
      <w:t xml:space="preserve">  </w:t>
    </w:r>
    <w:r w:rsidR="006A4425">
      <w:t xml:space="preserve">  </w:t>
    </w:r>
    <w:r w:rsidRPr="00E44540">
      <w:rPr>
        <w:noProof/>
        <w:lang w:eastAsia="nl-NL"/>
      </w:rPr>
      <w:drawing>
        <wp:inline distT="0" distB="0" distL="0" distR="0" wp14:anchorId="2FF7B69F" wp14:editId="4D25CCA6">
          <wp:extent cx="1435100" cy="742950"/>
          <wp:effectExtent l="0" t="0" r="0" b="0"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6F30" w14:textId="77777777" w:rsidR="006A4425" w:rsidRDefault="00AA4A7B" w:rsidP="006673BA">
    <w:pPr>
      <w:pStyle w:val="Koptekst"/>
    </w:pPr>
    <w:r>
      <w:t xml:space="preserve"> </w:t>
    </w:r>
  </w:p>
  <w:p w14:paraId="3E815031" w14:textId="77777777" w:rsidR="006A4425" w:rsidRDefault="000C5345" w:rsidP="00AA4A7B">
    <w:pPr>
      <w:pStyle w:val="Koptekst"/>
      <w:jc w:val="right"/>
    </w:pPr>
    <w:r w:rsidRPr="00374F77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28E2CF" wp14:editId="4191E542">
              <wp:simplePos x="0" y="0"/>
              <wp:positionH relativeFrom="column">
                <wp:posOffset>3930650</wp:posOffset>
              </wp:positionH>
              <wp:positionV relativeFrom="paragraph">
                <wp:posOffset>1169035</wp:posOffset>
              </wp:positionV>
              <wp:extent cx="1422400" cy="1266825"/>
              <wp:effectExtent l="0" t="0" r="0" b="0"/>
              <wp:wrapNone/>
              <wp:docPr id="18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8E2CF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left:0;text-align:left;margin-left:309.5pt;margin-top:92.05pt;width:112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" stroked="f">
              <v:textbox>
                <w:txbxContent/>
              </v:textbox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14E873" wp14:editId="5E264497">
              <wp:simplePos x="0" y="0"/>
              <wp:positionH relativeFrom="column">
                <wp:posOffset>5419725</wp:posOffset>
              </wp:positionH>
              <wp:positionV relativeFrom="paragraph">
                <wp:posOffset>1073785</wp:posOffset>
              </wp:positionV>
              <wp:extent cx="45085" cy="101600"/>
              <wp:effectExtent l="0" t="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14:paraId="3049673A" w14:textId="77777777" w:rsidR="003C54C7" w:rsidRPr="003C54C7" w:rsidRDefault="003C54C7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</w:pPr>
                          <w:proofErr w:type="spellStart"/>
                          <w:r w:rsidRPr="00857FDC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N</w:t>
                          </w:r>
                          <w:r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Nassaulaan</w:t>
                          </w:r>
                          <w:proofErr w:type="spellEnd"/>
                          <w:r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 xml:space="preserve"> 62-64</w:t>
                          </w:r>
                        </w:p>
                        <w:p w14:paraId="0B09EB33" w14:textId="77777777" w:rsidR="003C54C7" w:rsidRPr="003C54C7" w:rsidRDefault="003C54C7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right"/>
                            <w:textAlignment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</w:pPr>
                          <w:r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5121 BC  Rijen</w:t>
                          </w:r>
                        </w:p>
                        <w:p w14:paraId="1690AFD0" w14:textId="77777777" w:rsidR="003C54C7" w:rsidRPr="003C54C7" w:rsidRDefault="003C54C7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</w:pPr>
                          <w:r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0161 22 71 97</w:t>
                          </w:r>
                        </w:p>
                        <w:p w14:paraId="47B57F73" w14:textId="77777777" w:rsidR="003C54C7" w:rsidRPr="003C54C7" w:rsidRDefault="00B27140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secretariaat</w:t>
                          </w:r>
                          <w:r w:rsidR="003C54C7"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@sv-rijen.nl</w:t>
                          </w:r>
                        </w:p>
                        <w:p w14:paraId="18E74428" w14:textId="77777777" w:rsidR="003C54C7" w:rsidRPr="003C54C7" w:rsidRDefault="003C54C7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right"/>
                            <w:textAlignment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</w:pPr>
                          <w:r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 xml:space="preserve">www.sv-rijen.nl </w:t>
                          </w:r>
                        </w:p>
                        <w:p w14:paraId="7B2E8327" w14:textId="77777777" w:rsidR="003C54C7" w:rsidRPr="003C54C7" w:rsidRDefault="003C54C7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</w:pPr>
                          <w:r w:rsidRPr="003C54C7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NL19 Rabo 0145 1049 23</w:t>
                          </w:r>
                        </w:p>
                        <w:p w14:paraId="426A5A17" w14:textId="77777777" w:rsidR="003C54C7" w:rsidRPr="003C54C7" w:rsidRDefault="007918C9" w:rsidP="003C54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Helvetica" w:hAnsi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nl-NL"/>
                            </w:rPr>
                            <w:t>KvK 18076112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4E873" id="Text Box 5" o:spid="_x0000_s1028" type="#_x0000_t202" style="position:absolute;left:0;text-align:left;margin-left:426.75pt;margin-top:84.55pt;width:3.55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" filled="f" stroked="f">
              <v:textbox style="mso-next-textbox:#Tekstvak 5" inset=",7.2pt,,7.2pt">
                <w:txbxContent>
                  <w:p w14:paraId="3049673A" w14:textId="77777777" w:rsidR="003C54C7" w:rsidRPr="003C54C7" w:rsidRDefault="003C54C7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</w:pPr>
                    <w:proofErr w:type="spellStart"/>
                    <w:r w:rsidRPr="00857FDC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N</w:t>
                    </w:r>
                    <w:r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Nassaulaan</w:t>
                    </w:r>
                    <w:proofErr w:type="spellEnd"/>
                    <w:r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 xml:space="preserve"> 62-64</w:t>
                    </w:r>
                  </w:p>
                  <w:p w14:paraId="0B09EB33" w14:textId="77777777" w:rsidR="003C54C7" w:rsidRPr="003C54C7" w:rsidRDefault="003C54C7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uto"/>
                      <w:jc w:val="right"/>
                      <w:textAlignment w:val="center"/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</w:pPr>
                    <w:r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5121 BC  Rijen</w:t>
                    </w:r>
                  </w:p>
                  <w:p w14:paraId="1690AFD0" w14:textId="77777777" w:rsidR="003C54C7" w:rsidRPr="003C54C7" w:rsidRDefault="003C54C7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</w:pPr>
                    <w:r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0161 22 71 97</w:t>
                    </w:r>
                  </w:p>
                  <w:p w14:paraId="47B57F73" w14:textId="77777777" w:rsidR="003C54C7" w:rsidRPr="003C54C7" w:rsidRDefault="00B27140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secretariaat</w:t>
                    </w:r>
                    <w:r w:rsidR="003C54C7"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@sv-rijen.nl</w:t>
                    </w:r>
                  </w:p>
                  <w:p w14:paraId="18E74428" w14:textId="77777777" w:rsidR="003C54C7" w:rsidRPr="003C54C7" w:rsidRDefault="003C54C7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uto"/>
                      <w:jc w:val="right"/>
                      <w:textAlignment w:val="center"/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</w:pPr>
                    <w:r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 xml:space="preserve">www.sv-rijen.nl </w:t>
                    </w:r>
                  </w:p>
                  <w:p w14:paraId="7B2E8327" w14:textId="77777777" w:rsidR="003C54C7" w:rsidRPr="003C54C7" w:rsidRDefault="003C54C7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</w:pPr>
                    <w:r w:rsidRPr="003C54C7"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NL19 Rabo 0145 1049 23</w:t>
                    </w:r>
                  </w:p>
                  <w:p w14:paraId="426A5A17" w14:textId="77777777" w:rsidR="003C54C7" w:rsidRPr="003C54C7" w:rsidRDefault="007918C9" w:rsidP="003C54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textAlignment w:val="center"/>
                      <w:rPr>
                        <w:rFonts w:ascii="Helvetica" w:hAnsi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18"/>
                        <w:lang w:eastAsia="nl-NL"/>
                      </w:rPr>
                      <w:t>KvK 18076112</w:t>
                    </w:r>
                  </w:p>
                </w:txbxContent>
              </v:textbox>
            </v:shape>
          </w:pict>
        </mc:Fallback>
      </mc:AlternateContent>
    </w:r>
    <w:r w:rsidRPr="00E44540">
      <w:rPr>
        <w:noProof/>
        <w:lang w:eastAsia="nl-NL"/>
      </w:rPr>
      <w:drawing>
        <wp:inline distT="0" distB="0" distL="0" distR="0" wp14:anchorId="7D223343" wp14:editId="24158C73">
          <wp:extent cx="2146300" cy="1238250"/>
          <wp:effectExtent l="0" t="0" r="0" b="0"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60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10593"/>
    <w:multiLevelType w:val="hybridMultilevel"/>
    <w:tmpl w:val="129A115A"/>
    <w:lvl w:ilvl="0" w:tplc="86587C6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2A31"/>
    <w:multiLevelType w:val="hybridMultilevel"/>
    <w:tmpl w:val="39668C76"/>
    <w:lvl w:ilvl="0" w:tplc="86587C6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6975"/>
    <w:multiLevelType w:val="hybridMultilevel"/>
    <w:tmpl w:val="D27EDF1E"/>
    <w:lvl w:ilvl="0" w:tplc="86587C6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7134"/>
    <w:multiLevelType w:val="hybridMultilevel"/>
    <w:tmpl w:val="3D9AB1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40"/>
    <w:rsid w:val="000143FA"/>
    <w:rsid w:val="00023FCC"/>
    <w:rsid w:val="000277E1"/>
    <w:rsid w:val="00052900"/>
    <w:rsid w:val="00072050"/>
    <w:rsid w:val="000A2BA5"/>
    <w:rsid w:val="000A7D30"/>
    <w:rsid w:val="000A7E97"/>
    <w:rsid w:val="000C5345"/>
    <w:rsid w:val="000E537B"/>
    <w:rsid w:val="00106295"/>
    <w:rsid w:val="0015257D"/>
    <w:rsid w:val="0016266E"/>
    <w:rsid w:val="00180E9D"/>
    <w:rsid w:val="00183ADD"/>
    <w:rsid w:val="001C2ED2"/>
    <w:rsid w:val="001C791B"/>
    <w:rsid w:val="001E0A54"/>
    <w:rsid w:val="00224586"/>
    <w:rsid w:val="002363B4"/>
    <w:rsid w:val="00237444"/>
    <w:rsid w:val="00241477"/>
    <w:rsid w:val="002417E2"/>
    <w:rsid w:val="002505BD"/>
    <w:rsid w:val="00261E77"/>
    <w:rsid w:val="0027526B"/>
    <w:rsid w:val="00281C45"/>
    <w:rsid w:val="0028238D"/>
    <w:rsid w:val="002A1FA8"/>
    <w:rsid w:val="002B2354"/>
    <w:rsid w:val="002C40E0"/>
    <w:rsid w:val="002D417A"/>
    <w:rsid w:val="002E068C"/>
    <w:rsid w:val="002F611D"/>
    <w:rsid w:val="002F7969"/>
    <w:rsid w:val="00316332"/>
    <w:rsid w:val="00347303"/>
    <w:rsid w:val="003504D0"/>
    <w:rsid w:val="003545A8"/>
    <w:rsid w:val="00374F77"/>
    <w:rsid w:val="003A74D0"/>
    <w:rsid w:val="003C54C7"/>
    <w:rsid w:val="003F4C54"/>
    <w:rsid w:val="0040674E"/>
    <w:rsid w:val="00421087"/>
    <w:rsid w:val="004220CF"/>
    <w:rsid w:val="00444CC0"/>
    <w:rsid w:val="00457BCA"/>
    <w:rsid w:val="00464EFA"/>
    <w:rsid w:val="00482330"/>
    <w:rsid w:val="00484557"/>
    <w:rsid w:val="004B27BF"/>
    <w:rsid w:val="004B67A0"/>
    <w:rsid w:val="004E18D8"/>
    <w:rsid w:val="004E553F"/>
    <w:rsid w:val="00506482"/>
    <w:rsid w:val="00552DAD"/>
    <w:rsid w:val="00577EDD"/>
    <w:rsid w:val="0058137C"/>
    <w:rsid w:val="00595E9A"/>
    <w:rsid w:val="005B18D5"/>
    <w:rsid w:val="005D0D8F"/>
    <w:rsid w:val="005F2862"/>
    <w:rsid w:val="00610409"/>
    <w:rsid w:val="006225EA"/>
    <w:rsid w:val="00622C8A"/>
    <w:rsid w:val="006333D9"/>
    <w:rsid w:val="00643A0F"/>
    <w:rsid w:val="006574EE"/>
    <w:rsid w:val="006673BA"/>
    <w:rsid w:val="0068640B"/>
    <w:rsid w:val="006A239A"/>
    <w:rsid w:val="006A4425"/>
    <w:rsid w:val="006E4D7A"/>
    <w:rsid w:val="006E701B"/>
    <w:rsid w:val="006F32AD"/>
    <w:rsid w:val="006F7070"/>
    <w:rsid w:val="007222A9"/>
    <w:rsid w:val="0072583C"/>
    <w:rsid w:val="00741F6D"/>
    <w:rsid w:val="007504AD"/>
    <w:rsid w:val="007530AF"/>
    <w:rsid w:val="0075631E"/>
    <w:rsid w:val="007815BC"/>
    <w:rsid w:val="007918C9"/>
    <w:rsid w:val="007D73CF"/>
    <w:rsid w:val="008101A1"/>
    <w:rsid w:val="008239AE"/>
    <w:rsid w:val="008407EC"/>
    <w:rsid w:val="00857FDC"/>
    <w:rsid w:val="008800DB"/>
    <w:rsid w:val="008B1584"/>
    <w:rsid w:val="008B701B"/>
    <w:rsid w:val="008C6FDC"/>
    <w:rsid w:val="008F6109"/>
    <w:rsid w:val="0090398A"/>
    <w:rsid w:val="009125FB"/>
    <w:rsid w:val="00944AA6"/>
    <w:rsid w:val="0094569C"/>
    <w:rsid w:val="009543A8"/>
    <w:rsid w:val="0097616D"/>
    <w:rsid w:val="00981F4A"/>
    <w:rsid w:val="00987620"/>
    <w:rsid w:val="009904FF"/>
    <w:rsid w:val="009E22BB"/>
    <w:rsid w:val="009E719F"/>
    <w:rsid w:val="009F30E7"/>
    <w:rsid w:val="009F5D4E"/>
    <w:rsid w:val="00A2206C"/>
    <w:rsid w:val="00A47422"/>
    <w:rsid w:val="00A834E3"/>
    <w:rsid w:val="00A97012"/>
    <w:rsid w:val="00AA4A7B"/>
    <w:rsid w:val="00AA4D2C"/>
    <w:rsid w:val="00AC5C43"/>
    <w:rsid w:val="00B12016"/>
    <w:rsid w:val="00B16AE7"/>
    <w:rsid w:val="00B27140"/>
    <w:rsid w:val="00B3529E"/>
    <w:rsid w:val="00B44511"/>
    <w:rsid w:val="00B7003B"/>
    <w:rsid w:val="00BD4C6E"/>
    <w:rsid w:val="00BE2C14"/>
    <w:rsid w:val="00BF3CB3"/>
    <w:rsid w:val="00C4601A"/>
    <w:rsid w:val="00C551F2"/>
    <w:rsid w:val="00C6633E"/>
    <w:rsid w:val="00C76BBC"/>
    <w:rsid w:val="00CA0BC2"/>
    <w:rsid w:val="00CA3A25"/>
    <w:rsid w:val="00CD27FE"/>
    <w:rsid w:val="00D000B2"/>
    <w:rsid w:val="00D0292F"/>
    <w:rsid w:val="00D31101"/>
    <w:rsid w:val="00D34A41"/>
    <w:rsid w:val="00D56B10"/>
    <w:rsid w:val="00D7639A"/>
    <w:rsid w:val="00D77913"/>
    <w:rsid w:val="00DB28B0"/>
    <w:rsid w:val="00DF6039"/>
    <w:rsid w:val="00DF61D8"/>
    <w:rsid w:val="00E10FB5"/>
    <w:rsid w:val="00E31569"/>
    <w:rsid w:val="00E51D46"/>
    <w:rsid w:val="00E801C3"/>
    <w:rsid w:val="00EA10DF"/>
    <w:rsid w:val="00EB6F73"/>
    <w:rsid w:val="00ED543D"/>
    <w:rsid w:val="00F16C7B"/>
    <w:rsid w:val="00F30D41"/>
    <w:rsid w:val="00F40569"/>
    <w:rsid w:val="00F511E0"/>
    <w:rsid w:val="00F52B1B"/>
    <w:rsid w:val="00F5356A"/>
    <w:rsid w:val="00F679E2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5D7AA"/>
  <w14:defaultImageDpi w14:val="300"/>
  <w15:chartTrackingRefBased/>
  <w15:docId w15:val="{13AACC22-5926-4170-8E1C-A8CFCA7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4F7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224586"/>
    <w:pPr>
      <w:keepNext/>
      <w:tabs>
        <w:tab w:val="left" w:pos="-1415"/>
        <w:tab w:val="left" w:pos="-848"/>
        <w:tab w:val="left" w:pos="-282"/>
        <w:tab w:val="left" w:pos="284"/>
        <w:tab w:val="left" w:pos="851"/>
        <w:tab w:val="left" w:pos="1417"/>
        <w:tab w:val="left" w:pos="1984"/>
        <w:tab w:val="left" w:pos="2550"/>
        <w:tab w:val="left" w:pos="3116"/>
        <w:tab w:val="left" w:pos="3683"/>
        <w:tab w:val="left" w:pos="4249"/>
        <w:tab w:val="left" w:pos="4816"/>
        <w:tab w:val="left" w:pos="5382"/>
        <w:tab w:val="left" w:pos="5948"/>
        <w:tab w:val="left" w:pos="6515"/>
        <w:tab w:val="left" w:pos="7081"/>
        <w:tab w:val="left" w:pos="7648"/>
        <w:tab w:val="left" w:pos="8214"/>
        <w:tab w:val="left" w:pos="8780"/>
        <w:tab w:val="left" w:pos="9347"/>
        <w:tab w:val="left" w:pos="9913"/>
        <w:tab w:val="left" w:pos="10480"/>
        <w:tab w:val="left" w:pos="11046"/>
        <w:tab w:val="left" w:pos="11612"/>
        <w:tab w:val="left" w:pos="12179"/>
        <w:tab w:val="left" w:pos="12745"/>
        <w:tab w:val="left" w:pos="13312"/>
        <w:tab w:val="left" w:pos="13878"/>
        <w:tab w:val="left" w:pos="14444"/>
        <w:tab w:val="left" w:pos="15011"/>
        <w:tab w:val="left" w:pos="15577"/>
        <w:tab w:val="left" w:pos="16144"/>
        <w:tab w:val="left" w:pos="16710"/>
        <w:tab w:val="left" w:pos="17276"/>
        <w:tab w:val="left" w:pos="17843"/>
        <w:tab w:val="left" w:pos="18409"/>
        <w:tab w:val="left" w:pos="18976"/>
        <w:tab w:val="left" w:pos="19542"/>
        <w:tab w:val="left" w:pos="20108"/>
        <w:tab w:val="left" w:pos="20675"/>
      </w:tabs>
      <w:spacing w:after="0" w:line="240" w:lineRule="auto"/>
      <w:outlineLvl w:val="1"/>
    </w:pPr>
    <w:rPr>
      <w:rFonts w:ascii="Arial" w:eastAsia="Times New Roman" w:hAnsi="Arial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3B4"/>
  </w:style>
  <w:style w:type="paragraph" w:styleId="Voettekst">
    <w:name w:val="footer"/>
    <w:basedOn w:val="Standaard"/>
    <w:link w:val="VoettekstChar"/>
    <w:uiPriority w:val="99"/>
    <w:unhideWhenUsed/>
    <w:rsid w:val="0023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3B4"/>
  </w:style>
  <w:style w:type="paragraph" w:styleId="Ballontekst">
    <w:name w:val="Balloon Text"/>
    <w:basedOn w:val="Standaard"/>
    <w:link w:val="BallontekstChar"/>
    <w:uiPriority w:val="99"/>
    <w:semiHidden/>
    <w:unhideWhenUsed/>
    <w:rsid w:val="002363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363B4"/>
    <w:rPr>
      <w:rFonts w:ascii="Tahoma" w:hAnsi="Tahoma" w:cs="Tahoma"/>
      <w:sz w:val="16"/>
      <w:szCs w:val="16"/>
    </w:rPr>
  </w:style>
  <w:style w:type="paragraph" w:customStyle="1" w:styleId="Plattetekstinterview">
    <w:name w:val="Platte tekst interview"/>
    <w:basedOn w:val="Standaard"/>
    <w:rsid w:val="002363B4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alaSans" w:eastAsia="Times New Roman" w:hAnsi="ScalaSans"/>
      <w:color w:val="000000"/>
      <w:sz w:val="17"/>
      <w:szCs w:val="20"/>
      <w:lang w:val="en-AU" w:eastAsia="nl-NL"/>
    </w:rPr>
  </w:style>
  <w:style w:type="paragraph" w:customStyle="1" w:styleId="Geenalineastijl">
    <w:name w:val="[Geen alineastijl]"/>
    <w:rsid w:val="002823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  <w:sz w:val="24"/>
    </w:rPr>
  </w:style>
  <w:style w:type="paragraph" w:styleId="Normaalweb">
    <w:name w:val="Normal (Web)"/>
    <w:basedOn w:val="Standaard"/>
    <w:uiPriority w:val="99"/>
    <w:unhideWhenUsed/>
    <w:rsid w:val="000E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rsid w:val="00224586"/>
    <w:rPr>
      <w:rFonts w:ascii="Arial" w:eastAsia="Times New Roman" w:hAnsi="Arial"/>
      <w:b/>
      <w:sz w:val="22"/>
    </w:rPr>
  </w:style>
  <w:style w:type="paragraph" w:styleId="Plattetekstinspringen">
    <w:name w:val="Body Text Indent"/>
    <w:basedOn w:val="Standaard"/>
    <w:link w:val="PlattetekstinspringenChar"/>
    <w:rsid w:val="00224586"/>
    <w:pPr>
      <w:spacing w:after="120" w:line="240" w:lineRule="auto"/>
      <w:ind w:left="283"/>
    </w:pPr>
    <w:rPr>
      <w:rFonts w:ascii="Arial" w:eastAsia="Times New Roman" w:hAnsi="Arial"/>
      <w:szCs w:val="24"/>
      <w:lang w:eastAsia="nl-NL"/>
    </w:rPr>
  </w:style>
  <w:style w:type="character" w:customStyle="1" w:styleId="PlattetekstinspringenChar">
    <w:name w:val="Platte tekst inspringen Char"/>
    <w:link w:val="Plattetekstinspringen"/>
    <w:rsid w:val="00224586"/>
    <w:rPr>
      <w:rFonts w:ascii="Arial" w:eastAsia="Times New Roman" w:hAnsi="Arial"/>
      <w:sz w:val="22"/>
      <w:szCs w:val="24"/>
    </w:rPr>
  </w:style>
  <w:style w:type="paragraph" w:customStyle="1" w:styleId="Basisalinea">
    <w:name w:val="[Basisalinea]"/>
    <w:basedOn w:val="Geenalineastijl"/>
    <w:uiPriority w:val="99"/>
    <w:rsid w:val="00224586"/>
    <w:rPr>
      <w:rFonts w:eastAsia="Calibri" w:cs="MinionPro-Regular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34A4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34A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%20Heesbeen\Documents\Aangepaste%20Office-sjablonen\SVR-briefpapier_met_volgbl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AD0A-6ABF-4516-B1F5-A2D4024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SVR-briefpapier_met_volgblad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Tij briefpapier met volgblad</vt:lpstr>
    </vt:vector>
  </TitlesOfParts>
  <Company>Jambon IT , Rijen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Tij briefpapier met volgblad</dc:title>
  <dc:subject/>
  <dc:creator>Marian Heesbeen</dc:creator>
  <cp:keywords/>
  <cp:lastModifiedBy>Marian Heesbeen</cp:lastModifiedBy>
  <cp:revision>3</cp:revision>
  <cp:lastPrinted>2021-10-06T17:42:00Z</cp:lastPrinted>
  <dcterms:created xsi:type="dcterms:W3CDTF">2021-10-06T17:40:00Z</dcterms:created>
  <dcterms:modified xsi:type="dcterms:W3CDTF">2021-10-06T17:42:00Z</dcterms:modified>
</cp:coreProperties>
</file>